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18E38" w14:textId="6761920E" w:rsidR="00C129DA" w:rsidRPr="006C5832" w:rsidRDefault="00C129DA" w:rsidP="00C129D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6C5832">
        <w:rPr>
          <w:rFonts w:ascii="Sylfaen" w:hAnsi="Sylfaen" w:cs="Sylfaen"/>
          <w:b/>
          <w:bCs/>
          <w:sz w:val="24"/>
          <w:szCs w:val="28"/>
          <w:lang w:val="ka-GE"/>
        </w:rPr>
        <w:t xml:space="preserve">კონკურსი </w:t>
      </w:r>
      <w:r w:rsidR="00FD0BE3">
        <w:rPr>
          <w:rFonts w:ascii="Sylfaen" w:hAnsi="Sylfaen" w:cs="Sylfaen"/>
          <w:b/>
          <w:bCs/>
          <w:sz w:val="24"/>
          <w:szCs w:val="28"/>
          <w:lang w:val="ka-GE"/>
        </w:rPr>
        <w:t xml:space="preserve">მოტო </w:t>
      </w:r>
      <w:r>
        <w:rPr>
          <w:rFonts w:ascii="Sylfaen" w:hAnsi="Sylfaen" w:cs="Sylfaen"/>
          <w:b/>
          <w:bCs/>
          <w:sz w:val="24"/>
          <w:szCs w:val="28"/>
          <w:lang w:val="ka-GE"/>
        </w:rPr>
        <w:t>ტუმბოს</w:t>
      </w:r>
      <w:r w:rsidRPr="006C5832">
        <w:rPr>
          <w:rFonts w:ascii="Sylfaen" w:hAnsi="Sylfaen" w:cs="Sylfaen"/>
          <w:b/>
          <w:bCs/>
          <w:sz w:val="24"/>
          <w:szCs w:val="28"/>
          <w:lang w:val="ka-GE"/>
        </w:rPr>
        <w:t xml:space="preserve"> შესყიდვაზე</w:t>
      </w:r>
    </w:p>
    <w:p w14:paraId="38FFB9E0" w14:textId="77777777" w:rsidR="006E722A" w:rsidRPr="007221BA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</w:p>
    <w:p w14:paraId="093F24C3" w14:textId="6CDC1953" w:rsidR="007D73CE" w:rsidRPr="006C5832" w:rsidRDefault="007D73CE" w:rsidP="006C5832">
      <w:pPr>
        <w:jc w:val="center"/>
        <w:rPr>
          <w:rFonts w:ascii="Sylfaen" w:hAnsi="Sylfaen" w:cstheme="minorHAnsi"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5B10D5" w:rsidRPr="007221BA">
        <w:rPr>
          <w:rFonts w:asciiTheme="minorHAnsi" w:hAnsiTheme="minorHAnsi" w:cstheme="minorHAnsi"/>
          <w:b/>
          <w:sz w:val="18"/>
          <w:szCs w:val="20"/>
          <w:lang w:val="ka-GE"/>
        </w:rPr>
        <w:t>0</w:t>
      </w:r>
      <w:r w:rsidR="00C129DA">
        <w:rPr>
          <w:rFonts w:asciiTheme="minorHAnsi" w:hAnsiTheme="minorHAnsi" w:cstheme="minorHAnsi"/>
          <w:b/>
          <w:sz w:val="18"/>
          <w:szCs w:val="20"/>
          <w:lang w:val="ka-GE"/>
        </w:rPr>
        <w:t>13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286073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BID-19</w:t>
      </w:r>
    </w:p>
    <w:p w14:paraId="5671F992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6D8040BC" w14:textId="77777777" w:rsidR="007D73CE" w:rsidRPr="007221BA" w:rsidRDefault="007D73CE" w:rsidP="007D73CE">
      <w:pPr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="Sylfaen" w:hAnsi="Sylfaen" w:cs="Sylfaen"/>
          <w:b/>
          <w:sz w:val="20"/>
          <w:lang w:val="ka-GE"/>
        </w:rPr>
        <w:t>სარჩევი</w:t>
      </w:r>
    </w:p>
    <w:p w14:paraId="6C405F4F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ზოგადი</w:t>
      </w:r>
    </w:p>
    <w:p w14:paraId="7C955301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ინფორმაცია</w:t>
      </w:r>
    </w:p>
    <w:p w14:paraId="079E5091" w14:textId="0CE128C3" w:rsidR="007D73CE" w:rsidRPr="007221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ტექნიკური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5F85803F" w14:textId="6F12F8CB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ანგარიშსწორებ</w:t>
      </w:r>
      <w:r w:rsidR="00711C86" w:rsidRPr="007221BA">
        <w:rPr>
          <w:rFonts w:ascii="Sylfaen" w:hAnsi="Sylfaen" w:cs="Sylfaen"/>
          <w:sz w:val="20"/>
          <w:lang w:val="ka-GE"/>
        </w:rPr>
        <w:t>ისა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="00711C86" w:rsidRPr="007221BA">
        <w:rPr>
          <w:rFonts w:ascii="Sylfaen" w:hAnsi="Sylfaen" w:cs="Sylfaen"/>
          <w:sz w:val="20"/>
          <w:lang w:val="ka-GE"/>
        </w:rPr>
        <w:t>და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პირობები</w:t>
      </w:r>
    </w:p>
    <w:p w14:paraId="1F95EC39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28D4F00B" w14:textId="44AA5272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საგარანტიო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პერიოდი</w:t>
      </w:r>
    </w:p>
    <w:p w14:paraId="6B4F3AD8" w14:textId="22EA6C78" w:rsidR="00FD0DCD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sz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გაფორმება</w:t>
      </w:r>
    </w:p>
    <w:p w14:paraId="5991525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37101CA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02939F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8A0C09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5A0A6715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D7B5ADA" w14:textId="35B2D506" w:rsidR="00D30223" w:rsidRPr="007221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221BA">
        <w:rPr>
          <w:rFonts w:asciiTheme="minorHAnsi" w:hAnsiTheme="minorHAnsi" w:cstheme="minorHAnsi"/>
          <w:b/>
          <w:sz w:val="20"/>
        </w:rPr>
        <w:br w:type="page"/>
      </w:r>
    </w:p>
    <w:p w14:paraId="4AB9BFF3" w14:textId="095B258E" w:rsidR="00C129DA" w:rsidRPr="006C5832" w:rsidRDefault="00C129DA" w:rsidP="00C129DA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6C5832">
        <w:rPr>
          <w:rFonts w:ascii="Sylfaen" w:hAnsi="Sylfaen" w:cs="Sylfaen"/>
          <w:b/>
          <w:bCs/>
          <w:sz w:val="24"/>
          <w:szCs w:val="28"/>
          <w:lang w:val="ka-GE"/>
        </w:rPr>
        <w:lastRenderedPageBreak/>
        <w:t xml:space="preserve">კონკურსი </w:t>
      </w:r>
      <w:r w:rsidR="00FD0BE3">
        <w:rPr>
          <w:rFonts w:ascii="Sylfaen" w:hAnsi="Sylfaen" w:cs="Sylfaen"/>
          <w:b/>
          <w:bCs/>
          <w:sz w:val="24"/>
          <w:szCs w:val="28"/>
          <w:lang w:val="ka-GE"/>
        </w:rPr>
        <w:t xml:space="preserve">მოტო </w:t>
      </w:r>
      <w:r>
        <w:rPr>
          <w:rFonts w:ascii="Sylfaen" w:hAnsi="Sylfaen" w:cs="Sylfaen"/>
          <w:b/>
          <w:bCs/>
          <w:sz w:val="24"/>
          <w:szCs w:val="28"/>
          <w:lang w:val="ka-GE"/>
        </w:rPr>
        <w:t>ტუმბოს</w:t>
      </w:r>
      <w:r w:rsidRPr="006C5832">
        <w:rPr>
          <w:rFonts w:ascii="Sylfaen" w:hAnsi="Sylfaen" w:cs="Sylfaen"/>
          <w:b/>
          <w:bCs/>
          <w:sz w:val="24"/>
          <w:szCs w:val="28"/>
          <w:lang w:val="ka-GE"/>
        </w:rPr>
        <w:t xml:space="preserve"> შესყიდვაზე</w:t>
      </w:r>
    </w:p>
    <w:p w14:paraId="1AC3CBD7" w14:textId="77777777" w:rsidR="00DE47CF" w:rsidRPr="006C5832" w:rsidRDefault="00DE47CF" w:rsidP="006C5832">
      <w:pPr>
        <w:spacing w:line="240" w:lineRule="auto"/>
        <w:rPr>
          <w:rFonts w:ascii="Sylfaen" w:hAnsi="Sylfaen" w:cstheme="minorHAnsi"/>
          <w:b/>
          <w:sz w:val="20"/>
          <w:lang w:val="ka-GE"/>
        </w:rPr>
      </w:pPr>
    </w:p>
    <w:p w14:paraId="118BBCF6" w14:textId="077AEE0F" w:rsidR="00A50438" w:rsidRPr="007221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C129DA">
        <w:rPr>
          <w:rFonts w:asciiTheme="minorHAnsi" w:hAnsiTheme="minorHAnsi" w:cstheme="minorHAnsi"/>
          <w:b/>
          <w:sz w:val="18"/>
          <w:szCs w:val="20"/>
          <w:lang w:val="ka-GE"/>
        </w:rPr>
        <w:t>013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394070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</w:t>
      </w:r>
      <w:r w:rsidR="008C6EE7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</w:p>
    <w:p w14:paraId="38DCEA41" w14:textId="410A8E1C" w:rsidR="00A50438" w:rsidRPr="007221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auto"/>
          <w:sz w:val="18"/>
          <w:szCs w:val="20"/>
          <w:lang w:val="ka-GE"/>
        </w:rPr>
        <w:t>ზოგადი</w:t>
      </w:r>
      <w:r w:rsidR="006C5832">
        <w:rPr>
          <w:rFonts w:ascii="Sylfaen" w:hAnsi="Sylfaen" w:cs="Sylfaen"/>
          <w:b/>
          <w:color w:val="auto"/>
          <w:sz w:val="18"/>
          <w:szCs w:val="20"/>
        </w:rPr>
        <w:t xml:space="preserve"> </w:t>
      </w:r>
    </w:p>
    <w:p w14:paraId="16505473" w14:textId="4550D784" w:rsidR="00677E39" w:rsidRPr="007221BA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ფაუერი</w:t>
      </w:r>
      <w:r w:rsidRPr="007221BA">
        <w:rPr>
          <w:rFonts w:cs="Calibri"/>
          <w:b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აცხადებს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№</w:t>
      </w:r>
      <w:r w:rsidR="00C129D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013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FD0BE3">
        <w:rPr>
          <w:rFonts w:ascii="Sylfaen" w:hAnsi="Sylfaen" w:cstheme="minorHAnsi"/>
          <w:b/>
          <w:sz w:val="18"/>
          <w:szCs w:val="20"/>
          <w:lang w:val="ka-GE"/>
        </w:rPr>
        <w:t xml:space="preserve">მოტო </w:t>
      </w:r>
      <w:r w:rsidR="00C129DA" w:rsidRPr="00C129DA">
        <w:rPr>
          <w:rFonts w:ascii="Sylfaen" w:hAnsi="Sylfaen" w:cs="Sylfaen"/>
          <w:b/>
          <w:bCs/>
          <w:sz w:val="18"/>
          <w:szCs w:val="20"/>
          <w:lang w:val="ka-GE"/>
        </w:rPr>
        <w:t>ტუმბოს</w:t>
      </w:r>
      <w:r w:rsidR="00C129DA">
        <w:rPr>
          <w:rFonts w:ascii="Sylfaen" w:hAnsi="Sylfaen" w:cs="Sylfaen"/>
          <w:b/>
          <w:bCs/>
          <w:sz w:val="18"/>
          <w:szCs w:val="20"/>
          <w:lang w:val="ka-GE"/>
        </w:rPr>
        <w:t xml:space="preserve"> შესყიდვაზე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იწვევს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კვალიფიციურ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კომპანიებს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მონაწილეობის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="00713EF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E262F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მიზანია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შეირჩეს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ერთი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რამდენიმე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კონტრაქტორი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უზრუნველყოფს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0F3872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მოწოდებას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მოთხოვნების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გათვალისწინებით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5C14A4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3F06C076" w14:textId="77777777" w:rsidR="003B75B3" w:rsidRPr="007221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736A601C" w14:textId="5D6B55B6" w:rsidR="005C14A4" w:rsidRPr="007221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  № </w:t>
      </w:r>
      <w:r w:rsidR="00C129DA">
        <w:rPr>
          <w:rFonts w:asciiTheme="minorHAnsi" w:hAnsiTheme="minorHAnsi" w:cstheme="minorHAnsi"/>
          <w:b/>
          <w:sz w:val="18"/>
          <w:szCs w:val="20"/>
          <w:lang w:val="ka-GE"/>
        </w:rPr>
        <w:t>013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BID-19</w:t>
      </w:r>
    </w:p>
    <w:p w14:paraId="60495F01" w14:textId="053FEF52" w:rsidR="004B393A" w:rsidRPr="007221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ტარდება</w:t>
      </w:r>
      <w:r w:rsidR="00876B2D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1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  <w:r w:rsidR="00087BF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</w:p>
    <w:p w14:paraId="5B20FD54" w14:textId="1C5D4165" w:rsidR="006C5832" w:rsidRPr="00C64E11" w:rsidRDefault="006C5832" w:rsidP="006C5832">
      <w:pPr>
        <w:spacing w:after="0" w:line="240" w:lineRule="auto"/>
        <w:rPr>
          <w:rFonts w:ascii="Sylfaen" w:hAnsi="Sylfaen" w:cs="Calibri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sz w:val="18"/>
          <w:szCs w:val="20"/>
          <w:u w:val="single"/>
          <w:lang w:val="ka-GE"/>
        </w:rPr>
        <w:t xml:space="preserve"> N1: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</w:t>
      </w:r>
      <w:r w:rsidR="00FD0BE3">
        <w:rPr>
          <w:rFonts w:ascii="Sylfaen" w:hAnsi="Sylfaen" w:cs="Calibri"/>
          <w:b/>
          <w:bCs/>
          <w:sz w:val="18"/>
          <w:szCs w:val="20"/>
          <w:u w:val="single"/>
          <w:lang w:val="ka-GE"/>
        </w:rPr>
        <w:t xml:space="preserve">მოტო </w:t>
      </w:r>
      <w:bookmarkStart w:id="0" w:name="_GoBack"/>
      <w:bookmarkEnd w:id="0"/>
      <w:r w:rsidR="00C129DA"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ტუმბოს შესყიდვა</w:t>
      </w:r>
    </w:p>
    <w:p w14:paraId="50A0704A" w14:textId="77777777" w:rsidR="00590522" w:rsidRPr="007221BA" w:rsidRDefault="00590522" w:rsidP="00CB730B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</w:p>
    <w:p w14:paraId="02085C80" w14:textId="48735F73" w:rsidR="00677E39" w:rsidRPr="007221BA" w:rsidRDefault="006267A2" w:rsidP="006267A2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დანართი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N1-</w:t>
      </w:r>
      <w:r w:rsidRPr="007221BA">
        <w:rPr>
          <w:rFonts w:ascii="Sylfaen" w:hAnsi="Sylfaen" w:cs="Sylfaen"/>
          <w:sz w:val="18"/>
          <w:szCs w:val="20"/>
          <w:lang w:val="ka-GE"/>
        </w:rPr>
        <w:t>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მითითებული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25A60C41" w14:textId="309E70EB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569FC5D" w14:textId="7401BB54" w:rsidR="00B30838" w:rsidRPr="007221B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გაიცემა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მითითებულ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პირებისგან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ფოსტაზე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დაკავშირების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შემდეგ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380431E5" w14:textId="77777777" w:rsidR="00B47D4C" w:rsidRPr="007221BA" w:rsidRDefault="00B47D4C" w:rsidP="007B7D5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3FAFD34" w14:textId="18DEEECB" w:rsidR="00237416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ვადა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2019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C129DA">
        <w:rPr>
          <w:rFonts w:asciiTheme="minorHAnsi" w:hAnsiTheme="minorHAnsi" w:cstheme="minorHAnsi"/>
          <w:b/>
          <w:sz w:val="18"/>
          <w:szCs w:val="20"/>
        </w:rPr>
        <w:t>3</w:t>
      </w:r>
      <w:r w:rsidR="007221BA" w:rsidRPr="007221BA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DD69F9">
        <w:rPr>
          <w:rFonts w:ascii="Sylfaen" w:hAnsi="Sylfaen" w:cstheme="minorHAnsi"/>
          <w:b/>
          <w:sz w:val="18"/>
          <w:szCs w:val="20"/>
          <w:lang w:val="ka-GE"/>
        </w:rPr>
        <w:t>აპრილი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17:00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საათი</w:t>
      </w:r>
    </w:p>
    <w:p w14:paraId="1ED073A8" w14:textId="08132E29" w:rsidR="00833770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ფორმა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ქართულ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ენაზე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ბეჭდური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ელექტრონული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(CD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დისკზე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>)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თით</w:t>
      </w:r>
      <w:r w:rsidR="00CB730B" w:rsidRPr="007221BA">
        <w:rPr>
          <w:rFonts w:ascii="Sylfaen" w:hAnsi="Sylfaen" w:cs="Sylfaen"/>
          <w:b/>
          <w:sz w:val="18"/>
          <w:szCs w:val="20"/>
          <w:lang w:val="ka-GE"/>
        </w:rPr>
        <w:t>ო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ეგზემპლარი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დახურულ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კონვერტში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დამოწმებული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ბეჭდით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რომელზეც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მითითებული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იქნება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3DF1BD9C" w14:textId="497220ED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მონაცემები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);</w:t>
      </w:r>
    </w:p>
    <w:p w14:paraId="7E03F1BE" w14:textId="3EC372AA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85E11B0" w14:textId="17126661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თარიღი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DBBC929" w14:textId="77777777" w:rsidR="00474D92" w:rsidRPr="007221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შემდეგ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მისამართზე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1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N 33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</w:rPr>
        <w:t xml:space="preserve"> GWP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სათა</w:t>
      </w:r>
      <w:r w:rsidR="008918CD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ვ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ოფისში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</w:p>
    <w:p w14:paraId="3B7F205D" w14:textId="08BAEF4E" w:rsidR="00580531" w:rsidRPr="00C129DA" w:rsidRDefault="00474D92" w:rsidP="00C129D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შემომტანმა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დაარეგისტრიროს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ჩვენი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ოპერატორთან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შემდგომში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განთავსდება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სპეციალურ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სატენერო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ყუთში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>.</w:t>
      </w:r>
      <w:r w:rsidRPr="007221BA">
        <w:rPr>
          <w:rFonts w:asciiTheme="minorHAnsi" w:hAnsiTheme="minorHAnsi" w:cstheme="minorHAnsi"/>
          <w:sz w:val="18"/>
          <w:szCs w:val="20"/>
          <w:u w:val="single"/>
          <w:lang w:val="ka-GE"/>
        </w:rPr>
        <w:t xml:space="preserve"> </w:t>
      </w:r>
      <w:r w:rsidR="00A804C4" w:rsidRPr="007221BA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</w:p>
    <w:p w14:paraId="48721C38" w14:textId="695EAB99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6FEA08BC" w14:textId="77777777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ACD35F5" w14:textId="094778EA" w:rsidR="004A1079" w:rsidRPr="00C129DA" w:rsidRDefault="00F47570" w:rsidP="00C129D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საკონტაქტო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</w:rPr>
        <w:t>:</w:t>
      </w:r>
    </w:p>
    <w:p w14:paraId="5D0B213A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1041B29D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B74827">
        <w:rPr>
          <w:rFonts w:cs="Calibr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r>
        <w:rPr>
          <w:rFonts w:ascii="Sylfaen" w:hAnsi="Sylfaen" w:cs="Sylfaen"/>
          <w:sz w:val="18"/>
          <w:szCs w:val="20"/>
          <w:lang w:val="ka-GE"/>
        </w:rPr>
        <w:t>ირაკლი ფცქიალაძე</w:t>
      </w:r>
    </w:p>
    <w:p w14:paraId="436DE3E9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B74827">
        <w:rPr>
          <w:rFonts w:cs="Calibr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B74827">
        <w:rPr>
          <w:rFonts w:cs="Calibr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B74827">
        <w:rPr>
          <w:rFonts w:cs="Calibr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B74827">
        <w:rPr>
          <w:rFonts w:cs="Calibr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B74827">
        <w:rPr>
          <w:rFonts w:cs="Calibri"/>
          <w:sz w:val="18"/>
          <w:szCs w:val="20"/>
          <w:lang w:val="ka-GE"/>
        </w:rPr>
        <w:t>, 33</w:t>
      </w:r>
    </w:p>
    <w:p w14:paraId="69CD484B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B74827">
        <w:rPr>
          <w:rFonts w:cs="Calibr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hyperlink r:id="rId8" w:history="1">
        <w:r w:rsidRPr="00A24ACD">
          <w:rPr>
            <w:rStyle w:val="Hyperlink"/>
            <w:rFonts w:cs="Calibri"/>
            <w:sz w:val="18"/>
            <w:szCs w:val="20"/>
          </w:rPr>
          <w:t>iptskialadze@gwp.ge</w:t>
        </w:r>
      </w:hyperlink>
      <w:r w:rsidRPr="00B74827">
        <w:rPr>
          <w:rStyle w:val="Hyperlink"/>
          <w:rFonts w:cs="Calibri"/>
          <w:sz w:val="18"/>
          <w:szCs w:val="20"/>
          <w:lang w:val="ka-GE"/>
        </w:rPr>
        <w:t xml:space="preserve"> </w:t>
      </w:r>
    </w:p>
    <w:p w14:paraId="035B5F9C" w14:textId="77777777" w:rsidR="006C5832" w:rsidRPr="00C64E11" w:rsidRDefault="006C5832" w:rsidP="006C5832">
      <w:pPr>
        <w:spacing w:after="0" w:line="360" w:lineRule="auto"/>
        <w:jc w:val="both"/>
        <w:rPr>
          <w:rFonts w:ascii="Sylfaen" w:hAnsi="Sylfaen" w:cs="Calibri"/>
          <w:sz w:val="18"/>
          <w:szCs w:val="20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>
        <w:rPr>
          <w:rFonts w:cs="Calibri"/>
          <w:sz w:val="18"/>
          <w:szCs w:val="20"/>
          <w:lang w:val="ka-GE"/>
        </w:rPr>
        <w:t>.: +995 322 931111 (1149</w:t>
      </w:r>
      <w:r w:rsidRPr="00B74827">
        <w:rPr>
          <w:rFonts w:cs="Calibri"/>
          <w:sz w:val="18"/>
          <w:szCs w:val="20"/>
          <w:lang w:val="ka-GE"/>
        </w:rPr>
        <w:t xml:space="preserve">); </w:t>
      </w:r>
      <w:r w:rsidRPr="007221BA">
        <w:rPr>
          <w:rFonts w:ascii="Sylfaen" w:hAnsi="Sylfaen" w:cs="Sylfaen"/>
          <w:sz w:val="18"/>
          <w:szCs w:val="20"/>
          <w:lang w:val="ka-GE"/>
        </w:rPr>
        <w:t>მობ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r>
        <w:rPr>
          <w:rFonts w:cs="Calibri"/>
          <w:sz w:val="18"/>
          <w:szCs w:val="20"/>
        </w:rPr>
        <w:t>593 18 22 52</w:t>
      </w:r>
    </w:p>
    <w:p w14:paraId="20984CD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DC78AA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ხვადაგაძე</w:t>
      </w:r>
    </w:p>
    <w:p w14:paraId="3B1DE568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04F692FD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7221BA">
          <w:rPr>
            <w:rStyle w:val="Hyperlink"/>
            <w:rFonts w:asciiTheme="minorHAnsi" w:hAnsiTheme="minorHAnsi" w:cstheme="minorHAnsi"/>
            <w:sz w:val="18"/>
            <w:szCs w:val="20"/>
          </w:rPr>
          <w:t>ikhvadagadze@gwp.ge</w:t>
        </w:r>
      </w:hyperlink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19CFA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+995 322 931111 (1145); </w:t>
      </w:r>
    </w:p>
    <w:p w14:paraId="112D89DB" w14:textId="77777777" w:rsidR="00F47570" w:rsidRPr="007221BA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</w:pPr>
    </w:p>
    <w:p w14:paraId="58D236C0" w14:textId="31E8204B" w:rsidR="00237416" w:rsidRPr="007221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1" w:name="_Toc454818556"/>
      <w:bookmarkEnd w:id="1"/>
    </w:p>
    <w:p w14:paraId="138B39FF" w14:textId="6A780BCB" w:rsidR="00734570" w:rsidRPr="007221BA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ტექნიკური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</w:p>
    <w:p w14:paraId="25C45157" w14:textId="77777777" w:rsidR="00F47570" w:rsidRPr="007221BA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199BFF1" w14:textId="5F81B84E" w:rsidR="00E45E7B" w:rsidRPr="007221BA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წინადადების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მომენტისთვის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</w:p>
    <w:p w14:paraId="72655B5C" w14:textId="231A0DC1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გაკოტრების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356EDE52" w14:textId="2BEFF35D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ლიკვიდაციის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953BA0A" w14:textId="4A25EC97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შეჩერების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მდგომარეობაში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6F4524A" w14:textId="6FE77AF6" w:rsidR="0090279D" w:rsidRPr="007221BA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მხოლოდ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ეროვნულ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ვალუტაში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ლარი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ხარჯსა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მათ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შორის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დღგ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).</w:t>
      </w:r>
    </w:p>
    <w:p w14:paraId="53ED7E7C" w14:textId="58CEEC6D" w:rsidR="00B47D4C" w:rsidRPr="007221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ძალაში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თარიღიდან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>30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(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B0F01"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="00BB0F0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91A4A77" w14:textId="4802DD7F" w:rsidR="0090279D" w:rsidRPr="007221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/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ავტორმა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თავის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სახელთან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თანამდებობასთან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ერთად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აუცილებლად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მიუთითოს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511A5F38" w14:textId="6E1BE315" w:rsidR="00B30838" w:rsidRPr="007221BA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თვითონ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განსაზღვროს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დასრულების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შეცვალოს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პირობები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რასაც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შეწყვიტოს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მიმდინარეობის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ნებმისმიერ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54760C7" w14:textId="6D927876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მიმწოდებელს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გამოავლენს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სატენდერო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კომისიაზე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ვალდებული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მისცეს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სიტყვიერი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ახსნა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განმარტება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კონსკურსთან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დაკავშირებულ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27242AF9" w14:textId="34F9C54A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გადაამოწმოს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პრეტენდენტებისგან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ასევე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მოიძიოს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იმ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შემთხვევაში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დადასტურდება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მხრიდან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შეესაბამება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სინამდვილეს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გაყალბებულია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დისკვალიფიცირებული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3126701" w14:textId="1653AB23" w:rsidR="00B30838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გთხოვთ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გაითვალისწინოთ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არავითარ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ზეპირ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გამონაკლისის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6504AB5C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ka-GE"/>
        </w:rPr>
      </w:pPr>
    </w:p>
    <w:p w14:paraId="22D92BCB" w14:textId="704A1496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es-MX"/>
        </w:rPr>
      </w:pP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შენიშვნა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: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ნებისმიერი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,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მოპოვებული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გზით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იქნება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ოფიციალური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და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წარმოშობს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არავითარ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ვალდებულებას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შპს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cs="Calibri"/>
          <w:b/>
          <w:i/>
          <w:sz w:val="16"/>
          <w:szCs w:val="18"/>
          <w:lang w:val="ka-GE"/>
        </w:rPr>
        <w:t>„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უოთერ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ენდ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ფაუერის</w:t>
      </w:r>
      <w:r w:rsidRPr="007221BA">
        <w:rPr>
          <w:rFonts w:cs="Calibri"/>
          <w:b/>
          <w:i/>
          <w:sz w:val="16"/>
          <w:szCs w:val="18"/>
          <w:lang w:val="ka-GE"/>
        </w:rPr>
        <w:t>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მხრიდან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>.</w:t>
      </w:r>
    </w:p>
    <w:p w14:paraId="4CF10B4F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901A9" w14:textId="2FD657BF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განმარტებებზე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პასუხი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გაეგზავნება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საშუალებით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გააჩნდეს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მოქმედი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მისამართი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შემოწმდება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რეგულარულად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4D31B4B" w14:textId="77777777" w:rsidR="00A50438" w:rsidRPr="007221BA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21CAE44A" w14:textId="402F66C7" w:rsidR="00A50438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bookmarkStart w:id="2" w:name="_Toc454818559"/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ანგარიშწორებისა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პირობები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  <w:bookmarkEnd w:id="2"/>
    </w:p>
    <w:p w14:paraId="7FA4AEC4" w14:textId="4FCF6EEE" w:rsidR="00833770" w:rsidRPr="007221B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განხორციელდება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უნაღდო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ფაქტიურად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ეტაპობრივად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ბამისად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მიღება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ჩაბარების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აქტის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კანონმდებლობით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lastRenderedPageBreak/>
        <w:t>გათვალისწინებული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საგადახდო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დოკუმენტაციის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საფუძველზე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30 (</w:t>
      </w:r>
      <w:r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 </w:t>
      </w:r>
      <w:r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63DF7F8B" w14:textId="56E30F51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5FCF7A74" w14:textId="4A96AC55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115E1F89" w14:textId="77777777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44D22361" w14:textId="55685CD1" w:rsidR="00833770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="00A50438" w:rsidRPr="007221BA">
        <w:rPr>
          <w:rFonts w:asciiTheme="minorHAnsi" w:hAnsiTheme="minorHAnsi" w:cstheme="minorHAnsi"/>
          <w:b/>
          <w:szCs w:val="24"/>
        </w:rPr>
        <w:t xml:space="preserve"> </w:t>
      </w:r>
      <w:r w:rsidR="00F46AB9" w:rsidRPr="007221BA">
        <w:rPr>
          <w:rFonts w:asciiTheme="minorHAnsi" w:hAnsiTheme="minorHAnsi" w:cstheme="minorHAnsi"/>
          <w:b/>
          <w:szCs w:val="24"/>
        </w:rPr>
        <w:t xml:space="preserve"> </w:t>
      </w:r>
    </w:p>
    <w:p w14:paraId="0B35414A" w14:textId="7413A1D4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მოკლე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წარდგენა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);</w:t>
      </w:r>
    </w:p>
    <w:p w14:paraId="790C6457" w14:textId="58F64616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კომერციული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ღირებულებას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მოწოდების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ვადას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; </w:t>
      </w:r>
    </w:p>
    <w:p w14:paraId="6A8824DD" w14:textId="6C23804D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რეკვიზიტები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8FDEFBA" w14:textId="1BB6A69F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ამონაწერი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სამეწარმეო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რეესტრიდან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D622176" w14:textId="7BD4EFDD" w:rsidR="008918CD" w:rsidRPr="007221BA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უკანასკნელი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2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ანალოგიური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საქონლის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მიწოდების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გამოცდილება</w:t>
      </w:r>
    </w:p>
    <w:p w14:paraId="58F24ABF" w14:textId="77777777" w:rsidR="00282AB3" w:rsidRPr="007221BA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დოკუმენტაციაში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თანდართული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განაცხადის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. (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აღნიშნული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წარმოდგენის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გარეშე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თქვენი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)</w:t>
      </w:r>
    </w:p>
    <w:p w14:paraId="3302F310" w14:textId="77777777" w:rsidR="00282AB3" w:rsidRPr="007221BA" w:rsidRDefault="00282AB3" w:rsidP="00282AB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</w:p>
    <w:p w14:paraId="02753194" w14:textId="77777777" w:rsidR="00B5452A" w:rsidRPr="007221BA" w:rsidRDefault="00B5452A" w:rsidP="00B5452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1CFCB87" w14:textId="77777777" w:rsidR="00C40C8C" w:rsidRPr="007221BA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1BBFACC6" w14:textId="3AD533BF" w:rsidR="007C482E" w:rsidRPr="007221BA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საგარანტიო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პერიოდი</w:t>
      </w:r>
    </w:p>
    <w:p w14:paraId="2353DA49" w14:textId="605951EB" w:rsidR="00A50438" w:rsidRPr="007221BA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საგარანტიო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E33A8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მოწოდებიდან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1458">
        <w:rPr>
          <w:rFonts w:ascii="Sylfaen" w:hAnsi="Sylfaen" w:cstheme="minorHAnsi"/>
          <w:sz w:val="18"/>
          <w:szCs w:val="20"/>
          <w:lang w:val="ka-GE"/>
        </w:rPr>
        <w:t>12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="004D1458">
        <w:rPr>
          <w:rFonts w:ascii="Sylfaen" w:hAnsi="Sylfaen" w:cs="Sylfaen"/>
          <w:sz w:val="18"/>
          <w:szCs w:val="20"/>
          <w:lang w:val="ka-GE"/>
        </w:rPr>
        <w:t>თორმეტ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0C3223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თვის</w:t>
      </w:r>
      <w:r w:rsidR="000B5D0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B5D0F" w:rsidRPr="007221BA">
        <w:rPr>
          <w:rFonts w:ascii="Sylfaen" w:hAnsi="Sylfaen" w:cs="Sylfaen"/>
          <w:sz w:val="18"/>
          <w:szCs w:val="20"/>
          <w:lang w:val="ka-GE"/>
        </w:rPr>
        <w:t>ვადით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46DDABA7" w14:textId="77777777" w:rsidR="00711C86" w:rsidRPr="007221BA" w:rsidRDefault="00711C86" w:rsidP="00711C86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B6F39B4" w14:textId="77777777" w:rsidR="00AF56A2" w:rsidRPr="007221BA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221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გაფორმება</w:t>
      </w:r>
    </w:p>
    <w:p w14:paraId="4391DD78" w14:textId="48DC659B" w:rsidR="00C01CD2" w:rsidRPr="007221BA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18"/>
          <w:szCs w:val="20"/>
        </w:rPr>
      </w:pP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გაფორმდება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ხელშეკრულება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წინამდებარე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საკონკურსო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დოკუმენტაციით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განსაზღვრული</w:t>
      </w:r>
      <w:r w:rsidR="00BA3DAD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პირობების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. </w:t>
      </w:r>
    </w:p>
    <w:p w14:paraId="4DEA0E06" w14:textId="77777777" w:rsidR="00C01CD2" w:rsidRPr="007221BA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18"/>
          <w:szCs w:val="20"/>
        </w:rPr>
      </w:pPr>
    </w:p>
    <w:p w14:paraId="2728D652" w14:textId="477890C6" w:rsidR="00110CCE" w:rsidRPr="007221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18"/>
          <w:szCs w:val="20"/>
        </w:rPr>
      </w:pPr>
      <w:r w:rsidRPr="007221BA">
        <w:rPr>
          <w:rFonts w:ascii="Sylfaen" w:eastAsiaTheme="minorHAnsi" w:hAnsi="Sylfaen" w:cs="Sylfaen"/>
          <w:b/>
          <w:i/>
          <w:sz w:val="18"/>
          <w:szCs w:val="20"/>
          <w:lang w:val="ka-GE"/>
        </w:rPr>
        <w:t>გავეცანი</w:t>
      </w:r>
      <w:r w:rsidR="00D20CC6" w:rsidRPr="007221BA">
        <w:rPr>
          <w:rFonts w:asciiTheme="minorHAnsi" w:eastAsiaTheme="minorHAnsi" w:hAnsiTheme="minorHAnsi" w:cstheme="minorHAnsi"/>
          <w:b/>
          <w:i/>
          <w:sz w:val="18"/>
          <w:szCs w:val="20"/>
        </w:rPr>
        <w:t xml:space="preserve"> </w:t>
      </w:r>
    </w:p>
    <w:p w14:paraId="64B2CEF8" w14:textId="77777777" w:rsidR="006C1436" w:rsidRPr="007221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ABAEF5D" w14:textId="77777777" w:rsidR="00110CCE" w:rsidRPr="007221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07D9283" w14:textId="07443AEC" w:rsidR="00110CCE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18"/>
          <w:szCs w:val="20"/>
        </w:rPr>
      </w:pP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მონაწილე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კომპანიის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უფლებამოსილი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პირის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ხელმოწერა</w:t>
      </w: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</w:p>
    <w:p w14:paraId="5C6A6941" w14:textId="77777777" w:rsidR="00D20CC6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9CEAC59" w14:textId="5507365F" w:rsidR="00BA3DAD" w:rsidRPr="002857D3" w:rsidRDefault="00B5452A" w:rsidP="00667B1F">
      <w:pPr>
        <w:rPr>
          <w:rFonts w:ascii="Sylfaen" w:hAnsi="Sylfaen" w:cstheme="minorHAnsi"/>
          <w:i/>
          <w:iCs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t>SeniSvna:  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მოწვევა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გაგზავნილია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მონაწილემ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კონკურსში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თანხმობა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გაცნობის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დასტური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გამოაგზავნოს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>.</w:t>
      </w:r>
    </w:p>
    <w:sectPr w:rsidR="00BA3DAD" w:rsidRPr="002857D3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20C2F" w14:textId="77777777" w:rsidR="000A0317" w:rsidRDefault="000A0317" w:rsidP="007902EA">
      <w:pPr>
        <w:spacing w:after="0" w:line="240" w:lineRule="auto"/>
      </w:pPr>
      <w:r>
        <w:separator/>
      </w:r>
    </w:p>
  </w:endnote>
  <w:endnote w:type="continuationSeparator" w:id="0">
    <w:p w14:paraId="7D2DF5F6" w14:textId="77777777" w:rsidR="000A0317" w:rsidRDefault="000A031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110DDD6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18DC" w14:textId="77777777" w:rsidR="000A0317" w:rsidRDefault="000A0317" w:rsidP="007902EA">
      <w:pPr>
        <w:spacing w:after="0" w:line="240" w:lineRule="auto"/>
      </w:pPr>
      <w:r>
        <w:separator/>
      </w:r>
    </w:p>
  </w:footnote>
  <w:footnote w:type="continuationSeparator" w:id="0">
    <w:p w14:paraId="396AC97D" w14:textId="77777777" w:rsidR="000A0317" w:rsidRDefault="000A031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7A8F1FDD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ტექნიკის დაქირავება</w:t>
    </w:r>
  </w:p>
  <w:p w14:paraId="2405FA22" w14:textId="4B148B78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7221BA">
      <w:rPr>
        <w:rFonts w:asciiTheme="minorHAnsi" w:hAnsiTheme="minorHAnsi" w:cstheme="minorHAnsi"/>
        <w:b/>
        <w:sz w:val="20"/>
        <w:szCs w:val="20"/>
        <w:lang w:val="ka-GE"/>
      </w:rPr>
      <w:t>005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1712"/>
    <w:rsid w:val="00092A77"/>
    <w:rsid w:val="000974B9"/>
    <w:rsid w:val="000A0317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4E7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57D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405AB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1079"/>
    <w:rsid w:val="004A3BD8"/>
    <w:rsid w:val="004B09C9"/>
    <w:rsid w:val="004B393A"/>
    <w:rsid w:val="004B3A30"/>
    <w:rsid w:val="004D1458"/>
    <w:rsid w:val="004D3679"/>
    <w:rsid w:val="004D3D1C"/>
    <w:rsid w:val="004D58CE"/>
    <w:rsid w:val="004D747F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5832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21BA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76278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3765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29DA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24430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D69F9"/>
    <w:rsid w:val="00DD76D8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B4CCC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B1DCF"/>
    <w:rsid w:val="00FC0E26"/>
    <w:rsid w:val="00FC3141"/>
    <w:rsid w:val="00FC6D74"/>
    <w:rsid w:val="00FD0BE3"/>
    <w:rsid w:val="00FD0DCD"/>
    <w:rsid w:val="00FD0E8D"/>
    <w:rsid w:val="00FD3C95"/>
    <w:rsid w:val="00FD4288"/>
    <w:rsid w:val="00FE3548"/>
    <w:rsid w:val="00FE6CD8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F0E49AA-C7E7-4306-874A-FC4C0FD5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Irakli Ptskialadze</cp:lastModifiedBy>
  <cp:revision>59</cp:revision>
  <cp:lastPrinted>2015-07-27T06:36:00Z</cp:lastPrinted>
  <dcterms:created xsi:type="dcterms:W3CDTF">2017-11-13T09:28:00Z</dcterms:created>
  <dcterms:modified xsi:type="dcterms:W3CDTF">2019-03-27T11:14:00Z</dcterms:modified>
</cp:coreProperties>
</file>